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932" w14:textId="50195DDF" w:rsidR="003455EA" w:rsidRPr="00B170E5" w:rsidRDefault="003455EA">
      <w:pPr>
        <w:rPr>
          <w:rFonts w:ascii="Arial" w:hAnsi="Arial" w:cs="Arial"/>
        </w:rPr>
      </w:pPr>
    </w:p>
    <w:p w14:paraId="74EFCBDF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olor w:val="002060"/>
          <w:sz w:val="36"/>
          <w:szCs w:val="36"/>
        </w:rPr>
        <w:t>STYRER, RÅD OG UTVALG – 2023-2027</w:t>
      </w:r>
    </w:p>
    <w:p w14:paraId="2E6D14DC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29C616A9" w14:textId="77777777" w:rsidR="006C59F9" w:rsidRPr="006C59F9" w:rsidRDefault="006C59F9" w:rsidP="006C59F9">
      <w:pPr>
        <w:spacing w:after="60" w:line="240" w:lineRule="auto"/>
        <w:jc w:val="both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01.       AD-HOC KOMITEER</w:t>
      </w:r>
    </w:p>
    <w:p w14:paraId="2F6029F6" w14:textId="77777777" w:rsidR="006C59F9" w:rsidRPr="006C59F9" w:rsidRDefault="006C59F9" w:rsidP="006C59F9">
      <w:pPr>
        <w:spacing w:after="60" w:line="240" w:lineRule="auto"/>
        <w:ind w:left="345" w:firstLine="363"/>
        <w:jc w:val="both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73690AC" w14:textId="77777777" w:rsidR="006C59F9" w:rsidRPr="006C59F9" w:rsidRDefault="006C59F9" w:rsidP="006C59F9">
      <w:pPr>
        <w:spacing w:after="60" w:line="240" w:lineRule="auto"/>
        <w:jc w:val="both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  <w:szCs w:val="24"/>
        </w:rPr>
        <w:t>Utgår, da andre komiteer vil bli foreslått. Ny sak kommer opp for kommunestyret</w:t>
      </w:r>
    </w:p>
    <w:p w14:paraId="2358C2D8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F37A054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340E7169" w14:textId="77777777" w:rsidR="006C59F9" w:rsidRPr="006C59F9" w:rsidRDefault="006C59F9" w:rsidP="006C59F9">
      <w:pPr>
        <w:spacing w:after="60" w:line="240" w:lineRule="auto"/>
        <w:jc w:val="both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02.       ADMINISTRASJONSUTVALGET</w:t>
      </w:r>
    </w:p>
    <w:p w14:paraId="29219A2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553"/>
        <w:gridCol w:w="4503"/>
      </w:tblGrid>
      <w:tr w:rsidR="006C59F9" w:rsidRPr="006C59F9" w14:paraId="0BB15299" w14:textId="77777777" w:rsidTr="00025238">
        <w:tc>
          <w:tcPr>
            <w:tcW w:w="47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09233E7C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475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820C1A3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Varamedlemmer:</w:t>
            </w:r>
          </w:p>
        </w:tc>
      </w:tr>
      <w:tr w:rsidR="006C59F9" w:rsidRPr="006C59F9" w14:paraId="45E420A1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CBA7CE4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9561158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093164BF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BC49B26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 H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080F8C4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Høyre:</w:t>
            </w:r>
          </w:p>
          <w:p w14:paraId="0ED449A1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Svein Ekeland </w:t>
            </w:r>
          </w:p>
          <w:p w14:paraId="0119517A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2. Gjertrud E. Eggen</w:t>
            </w:r>
          </w:p>
          <w:p w14:paraId="43575A56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3. Jan Jacob Ekeland</w:t>
            </w:r>
          </w:p>
        </w:tc>
      </w:tr>
      <w:tr w:rsidR="006C59F9" w:rsidRPr="006C59F9" w14:paraId="71F9DDD0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6F2A79D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 AP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614FCA9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Arbeiderpartiet:</w:t>
            </w:r>
          </w:p>
          <w:p w14:paraId="4E2DDC4D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Sofia Brustad-Johnsen </w:t>
            </w:r>
          </w:p>
          <w:p w14:paraId="506947F2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2. Oda Østvang</w:t>
            </w:r>
          </w:p>
        </w:tc>
      </w:tr>
      <w:tr w:rsidR="006C59F9" w:rsidRPr="006C59F9" w14:paraId="4F72D1C4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9BF58AB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Britt Solbakken AP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CB9655F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4CD34C78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2E62765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Ellen Fauske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Bleness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SP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2820357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Senterpartiet:</w:t>
            </w:r>
          </w:p>
          <w:p w14:paraId="60C6FC8B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Terje Langfloen </w:t>
            </w:r>
          </w:p>
        </w:tc>
      </w:tr>
      <w:tr w:rsidR="006C59F9" w:rsidRPr="006C59F9" w14:paraId="16E6605A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129679E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Stine Spånberg Husfloen SP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C78F1F1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2. Signe Storsnes </w:t>
            </w:r>
          </w:p>
        </w:tc>
      </w:tr>
      <w:tr w:rsidR="006C59F9" w:rsidRPr="006C59F9" w14:paraId="7C254005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F0B2035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8DF5DFC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69E3EB75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C15F7DA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xxx, Fagforbundet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1D23FBC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27DAD792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7CCD160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xxx, Utdanningsforbundet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78942F7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118CCDB7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61BC9881" w14:textId="77777777" w:rsidR="006C59F9" w:rsidRPr="006C59F9" w:rsidRDefault="006C59F9" w:rsidP="006C59F9">
      <w:pPr>
        <w:spacing w:after="60" w:line="240" w:lineRule="auto"/>
        <w:jc w:val="both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B338174" w14:textId="77777777" w:rsidR="006C59F9" w:rsidRPr="006C59F9" w:rsidRDefault="006C59F9" w:rsidP="006C59F9">
      <w:pPr>
        <w:spacing w:after="60" w:line="240" w:lineRule="auto"/>
        <w:jc w:val="both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03.       KLAGENEMNDA:</w:t>
      </w:r>
    </w:p>
    <w:p w14:paraId="21FA0AE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57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72"/>
        <w:gridCol w:w="3398"/>
      </w:tblGrid>
      <w:tr w:rsidR="006C59F9" w:rsidRPr="006C59F9" w14:paraId="5269EA62" w14:textId="77777777" w:rsidTr="00025238">
        <w:tc>
          <w:tcPr>
            <w:tcW w:w="341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1080BF2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361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632B58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varamedlemmer:</w:t>
            </w:r>
          </w:p>
        </w:tc>
      </w:tr>
      <w:tr w:rsidR="006C59F9" w:rsidRPr="006C59F9" w14:paraId="4CB54BB8" w14:textId="77777777" w:rsidTr="00025238">
        <w:tc>
          <w:tcPr>
            <w:tcW w:w="34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451873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Vegard Drevsjømoen, leder</w:t>
            </w:r>
          </w:p>
        </w:tc>
        <w:tc>
          <w:tcPr>
            <w:tcW w:w="361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6BE46F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Carina Blestad</w:t>
            </w:r>
          </w:p>
        </w:tc>
      </w:tr>
      <w:tr w:rsidR="006C59F9" w:rsidRPr="006C59F9" w14:paraId="20B065DC" w14:textId="77777777" w:rsidTr="00025238">
        <w:tc>
          <w:tcPr>
            <w:tcW w:w="34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226B17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Thor Haugen</w:t>
            </w:r>
          </w:p>
        </w:tc>
        <w:tc>
          <w:tcPr>
            <w:tcW w:w="361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172804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Liv Karin Knutsen</w:t>
            </w:r>
          </w:p>
        </w:tc>
      </w:tr>
      <w:tr w:rsidR="006C59F9" w:rsidRPr="006C59F9" w14:paraId="09AAC5F7" w14:textId="77777777" w:rsidTr="00025238">
        <w:tc>
          <w:tcPr>
            <w:tcW w:w="34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A406DA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Ine Ekeland</w:t>
            </w:r>
          </w:p>
        </w:tc>
        <w:tc>
          <w:tcPr>
            <w:tcW w:w="361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4BAB47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Tor-Michael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Ingelsrudøyen</w:t>
            </w:r>
            <w:proofErr w:type="spellEnd"/>
          </w:p>
        </w:tc>
      </w:tr>
    </w:tbl>
    <w:p w14:paraId="77794671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2905DF8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7771A72A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sz w:val="24"/>
          <w:szCs w:val="24"/>
        </w:rPr>
        <w:t>04.       FJELLSTYRET:</w:t>
      </w:r>
    </w:p>
    <w:p w14:paraId="5E26FFAD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831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180"/>
        <w:gridCol w:w="4130"/>
      </w:tblGrid>
      <w:tr w:rsidR="006C59F9" w:rsidRPr="006C59F9" w14:paraId="0B202B2C" w14:textId="77777777" w:rsidTr="00025238">
        <w:tc>
          <w:tcPr>
            <w:tcW w:w="443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192B85B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433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5B5663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varamedlemmer:</w:t>
            </w:r>
          </w:p>
        </w:tc>
      </w:tr>
      <w:tr w:rsidR="006C59F9" w:rsidRPr="006C59F9" w14:paraId="572FCC06" w14:textId="77777777" w:rsidTr="00025238">
        <w:tc>
          <w:tcPr>
            <w:tcW w:w="444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C24F7D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Morten Solbakken, leder</w:t>
            </w:r>
          </w:p>
        </w:tc>
        <w:tc>
          <w:tcPr>
            <w:tcW w:w="43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1460B6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Lena K H Øien</w:t>
            </w:r>
          </w:p>
        </w:tc>
      </w:tr>
      <w:tr w:rsidR="006C59F9" w:rsidRPr="006C59F9" w14:paraId="0CB8C4B5" w14:textId="77777777" w:rsidTr="00025238">
        <w:trPr>
          <w:trHeight w:val="345"/>
        </w:trPr>
        <w:tc>
          <w:tcPr>
            <w:tcW w:w="444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FB2F41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Halvor Hanson, nestleder</w:t>
            </w:r>
          </w:p>
        </w:tc>
        <w:tc>
          <w:tcPr>
            <w:tcW w:w="433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F4A33F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Line Storsnes</w:t>
            </w:r>
          </w:p>
        </w:tc>
      </w:tr>
      <w:tr w:rsidR="006C59F9" w:rsidRPr="006C59F9" w14:paraId="44B20A62" w14:textId="77777777" w:rsidTr="00025238">
        <w:tc>
          <w:tcPr>
            <w:tcW w:w="444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75F00F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Ståle Sømåen</w:t>
            </w:r>
          </w:p>
        </w:tc>
        <w:tc>
          <w:tcPr>
            <w:tcW w:w="43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2B3BEF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Gjertrud E Eggen</w:t>
            </w:r>
          </w:p>
        </w:tc>
      </w:tr>
      <w:tr w:rsidR="006C59F9" w:rsidRPr="006C59F9" w14:paraId="40A37EEF" w14:textId="77777777" w:rsidTr="00025238">
        <w:tc>
          <w:tcPr>
            <w:tcW w:w="444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D4526B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 Hege Bergersen</w:t>
            </w:r>
          </w:p>
        </w:tc>
        <w:tc>
          <w:tcPr>
            <w:tcW w:w="433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0EB5ED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Jon Inge Tollefsen</w:t>
            </w:r>
          </w:p>
        </w:tc>
      </w:tr>
      <w:tr w:rsidR="006C59F9" w:rsidRPr="006C59F9" w14:paraId="026A9834" w14:textId="77777777" w:rsidTr="00025238">
        <w:tc>
          <w:tcPr>
            <w:tcW w:w="444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B495C3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Dan Richard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Mortensson</w:t>
            </w:r>
            <w:proofErr w:type="spellEnd"/>
          </w:p>
        </w:tc>
        <w:tc>
          <w:tcPr>
            <w:tcW w:w="433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8633EB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Lars Ivar Danielsen</w:t>
            </w:r>
          </w:p>
        </w:tc>
      </w:tr>
    </w:tbl>
    <w:p w14:paraId="4E5DB791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7C5803C0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5794D7EE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042CB6FB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427475C7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05.       ELDRERÅDET</w:t>
      </w:r>
    </w:p>
    <w:p w14:paraId="08D72EC9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733"/>
        <w:gridCol w:w="3452"/>
      </w:tblGrid>
      <w:tr w:rsidR="006C59F9" w:rsidRPr="006C59F9" w14:paraId="313891BA" w14:textId="77777777" w:rsidTr="00025238">
        <w:tc>
          <w:tcPr>
            <w:tcW w:w="401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422A802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384302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Varamedlemmer:</w:t>
            </w:r>
          </w:p>
        </w:tc>
      </w:tr>
      <w:tr w:rsidR="006C59F9" w:rsidRPr="006C59F9" w14:paraId="588167BE" w14:textId="77777777" w:rsidTr="00025238">
        <w:tc>
          <w:tcPr>
            <w:tcW w:w="40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23B57B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Åse Sundet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9A1352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Egil Krogh</w:t>
            </w:r>
          </w:p>
        </w:tc>
      </w:tr>
      <w:tr w:rsidR="006C59F9" w:rsidRPr="006C59F9" w14:paraId="43A1A6A0" w14:textId="77777777" w:rsidTr="00025238">
        <w:tc>
          <w:tcPr>
            <w:tcW w:w="40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775DBE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Eidar Sponberg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F82451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Anne Eggen</w:t>
            </w:r>
          </w:p>
        </w:tc>
      </w:tr>
      <w:tr w:rsidR="006C59F9" w:rsidRPr="006C59F9" w14:paraId="6FC28E2D" w14:textId="77777777" w:rsidTr="00025238">
        <w:tc>
          <w:tcPr>
            <w:tcW w:w="40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B821A2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Vigdis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Hugubakken</w:t>
            </w:r>
            <w:proofErr w:type="spellEnd"/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932DFD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Kirsten Anita Sundberg Gjessing</w:t>
            </w:r>
          </w:p>
        </w:tc>
      </w:tr>
      <w:tr w:rsidR="006C59F9" w:rsidRPr="006C59F9" w14:paraId="191D9C68" w14:textId="77777777" w:rsidTr="00025238">
        <w:tc>
          <w:tcPr>
            <w:tcW w:w="40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5D5485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Ola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Frøhaug</w:t>
            </w:r>
            <w:proofErr w:type="spellEnd"/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244EBF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69AC2DCA" w14:textId="77777777" w:rsidTr="00025238">
        <w:tc>
          <w:tcPr>
            <w:tcW w:w="40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005F94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Julie Spånberg Husfloen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039EFA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0D6580D8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A0C8583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D6A980E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06.       KONTAKTUTVALGET FOR SKOGBRUKET I TRYSIL-/</w:t>
      </w:r>
      <w:r w:rsidRPr="006C59F9">
        <w:rPr>
          <w:rFonts w:ascii="Arial" w:eastAsiaTheme="majorEastAsia" w:hAnsi="Arial" w:cs="Arial"/>
          <w:b/>
          <w:bCs/>
          <w:sz w:val="24"/>
          <w:szCs w:val="24"/>
        </w:rPr>
        <w:br/>
        <w:t>            ENGERDAL</w:t>
      </w:r>
    </w:p>
    <w:p w14:paraId="1D582409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09"/>
        <w:gridCol w:w="3341"/>
      </w:tblGrid>
      <w:tr w:rsidR="006C59F9" w:rsidRPr="006C59F9" w14:paraId="18596794" w14:textId="77777777" w:rsidTr="00025238">
        <w:tc>
          <w:tcPr>
            <w:tcW w:w="335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596B23A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Medlem:</w:t>
            </w:r>
          </w:p>
        </w:tc>
        <w:tc>
          <w:tcPr>
            <w:tcW w:w="355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E442C0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Varamedlem:</w:t>
            </w:r>
          </w:p>
        </w:tc>
      </w:tr>
      <w:tr w:rsidR="006C59F9" w:rsidRPr="006C59F9" w14:paraId="19FBBB2F" w14:textId="77777777" w:rsidTr="00025238">
        <w:tc>
          <w:tcPr>
            <w:tcW w:w="336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8E74F3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Ole Kveen Brustad</w:t>
            </w:r>
          </w:p>
        </w:tc>
        <w:tc>
          <w:tcPr>
            <w:tcW w:w="35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CD7B30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Terje Langfloen</w:t>
            </w:r>
          </w:p>
        </w:tc>
      </w:tr>
    </w:tbl>
    <w:p w14:paraId="6948B0EB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24B82614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479986A9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07.       SAMARBEIDSUTVALG FOR SKOLER OG BARNEHAGER:</w:t>
      </w:r>
    </w:p>
    <w:p w14:paraId="67CFE07A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9"/>
        <w:gridCol w:w="3461"/>
      </w:tblGrid>
      <w:tr w:rsidR="006C59F9" w:rsidRPr="006C59F9" w14:paraId="29D551F8" w14:textId="77777777" w:rsidTr="00025238">
        <w:tc>
          <w:tcPr>
            <w:tcW w:w="347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2CE3956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Representanter:</w:t>
            </w:r>
          </w:p>
        </w:tc>
        <w:tc>
          <w:tcPr>
            <w:tcW w:w="367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1E7EF5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vararepresentanter:</w:t>
            </w:r>
          </w:p>
        </w:tc>
      </w:tr>
      <w:tr w:rsidR="006C59F9" w:rsidRPr="006C59F9" w14:paraId="0F18BBEC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7B6528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EBUS: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888470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4B75EA40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2EDF5F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Sofia Brustad-Johnsen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E011B0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Oda Østvang</w:t>
            </w:r>
          </w:p>
        </w:tc>
      </w:tr>
      <w:tr w:rsidR="006C59F9" w:rsidRPr="006C59F9" w14:paraId="37D400D1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5A880E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C64F33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68F57C15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B30185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Engerdal Barnehage: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F23515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6CDAB8B0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CA611E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Stine Spånberg Husfloen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A0A012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Thomas Elvedal</w:t>
            </w:r>
          </w:p>
        </w:tc>
      </w:tr>
      <w:tr w:rsidR="006C59F9" w:rsidRPr="006C59F9" w14:paraId="27B476D1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DEC267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78C2D5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1F1987C9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13EEE5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Drevsjø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Barnehage: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64A653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332EB198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17AE24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Ine Ekeland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2481A8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Gjertrud E Eggen</w:t>
            </w:r>
          </w:p>
        </w:tc>
      </w:tr>
      <w:tr w:rsidR="006C59F9" w:rsidRPr="006C59F9" w14:paraId="4BA70197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15FD40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45713F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60F4E3AE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2DCF84A5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 xml:space="preserve">08.       SKOLEMILJØUTVALG </w:t>
      </w:r>
    </w:p>
    <w:p w14:paraId="0D208024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          </w:t>
      </w:r>
    </w:p>
    <w:p w14:paraId="32E0A28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  <w:szCs w:val="24"/>
        </w:rPr>
        <w:t xml:space="preserve">Skolemiljøutvalget består av: 2 elevrepresentanter, 2 </w:t>
      </w:r>
      <w:proofErr w:type="spellStart"/>
      <w:r w:rsidRPr="006C59F9">
        <w:rPr>
          <w:rFonts w:ascii="Arial" w:eastAsia="Times New Roman" w:hAnsi="Arial" w:cs="Arial"/>
          <w:bCs/>
          <w:sz w:val="24"/>
          <w:szCs w:val="24"/>
        </w:rPr>
        <w:t>repr</w:t>
      </w:r>
      <w:proofErr w:type="spellEnd"/>
      <w:r w:rsidRPr="006C59F9">
        <w:rPr>
          <w:rFonts w:ascii="Arial" w:eastAsia="Times New Roman" w:hAnsi="Arial" w:cs="Arial"/>
          <w:bCs/>
          <w:sz w:val="24"/>
          <w:szCs w:val="24"/>
        </w:rPr>
        <w:t xml:space="preserve"> fra foreldrerådet, 1 </w:t>
      </w:r>
      <w:proofErr w:type="spellStart"/>
      <w:r w:rsidRPr="006C59F9">
        <w:rPr>
          <w:rFonts w:ascii="Arial" w:eastAsia="Times New Roman" w:hAnsi="Arial" w:cs="Arial"/>
          <w:bCs/>
          <w:sz w:val="24"/>
          <w:szCs w:val="24"/>
        </w:rPr>
        <w:t>repr</w:t>
      </w:r>
      <w:proofErr w:type="spellEnd"/>
      <w:r w:rsidRPr="006C59F9">
        <w:rPr>
          <w:rFonts w:ascii="Arial" w:eastAsia="Times New Roman" w:hAnsi="Arial" w:cs="Arial"/>
          <w:bCs/>
          <w:sz w:val="24"/>
          <w:szCs w:val="24"/>
        </w:rPr>
        <w:t xml:space="preserve"> fra de tilsatte, 1 fra skoleledelsen og </w:t>
      </w:r>
      <w:r w:rsidRPr="006C59F9">
        <w:rPr>
          <w:rFonts w:ascii="Arial" w:eastAsia="Times New Roman" w:hAnsi="Arial" w:cs="Arial"/>
          <w:bCs/>
          <w:sz w:val="24"/>
          <w:szCs w:val="24"/>
          <w:u w:val="single"/>
        </w:rPr>
        <w:t>1 fra kommunen</w:t>
      </w:r>
    </w:p>
    <w:p w14:paraId="6EC7A00E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9"/>
        <w:gridCol w:w="3461"/>
      </w:tblGrid>
      <w:tr w:rsidR="006C59F9" w:rsidRPr="006C59F9" w14:paraId="2167A086" w14:textId="77777777" w:rsidTr="00025238">
        <w:tc>
          <w:tcPr>
            <w:tcW w:w="347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7B542DD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Representanter:</w:t>
            </w:r>
          </w:p>
        </w:tc>
        <w:tc>
          <w:tcPr>
            <w:tcW w:w="367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76ED17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vararepresentanter:</w:t>
            </w:r>
          </w:p>
        </w:tc>
      </w:tr>
      <w:tr w:rsidR="006C59F9" w:rsidRPr="006C59F9" w14:paraId="6A2358C4" w14:textId="77777777" w:rsidTr="00025238">
        <w:tc>
          <w:tcPr>
            <w:tcW w:w="348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F85EEA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Sofia Brustad-Johnsen</w:t>
            </w:r>
          </w:p>
        </w:tc>
        <w:tc>
          <w:tcPr>
            <w:tcW w:w="367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9E2F3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0222CF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Oda Østvang</w:t>
            </w:r>
          </w:p>
        </w:tc>
      </w:tr>
    </w:tbl>
    <w:p w14:paraId="69114605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56B82075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09.       TALSPERSON FOR BARNET, BARNEVERNSAKER</w:t>
      </w:r>
    </w:p>
    <w:p w14:paraId="70C1FEE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36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508"/>
        <w:gridCol w:w="2852"/>
      </w:tblGrid>
      <w:tr w:rsidR="006C59F9" w:rsidRPr="006C59F9" w14:paraId="129D9DFF" w14:textId="77777777" w:rsidTr="00025238">
        <w:tc>
          <w:tcPr>
            <w:tcW w:w="367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5D5C819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Representanter:</w:t>
            </w:r>
          </w:p>
        </w:tc>
        <w:tc>
          <w:tcPr>
            <w:tcW w:w="314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0E454F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0AAA3BBD" w14:textId="77777777" w:rsidTr="00025238">
        <w:tc>
          <w:tcPr>
            <w:tcW w:w="367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3C2ED91" w14:textId="77777777" w:rsidR="006C59F9" w:rsidRPr="006C59F9" w:rsidRDefault="006C59F9" w:rsidP="006C59F9">
            <w:pPr>
              <w:numPr>
                <w:ilvl w:val="0"/>
                <w:numId w:val="1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Liv Randi Pettersen</w:t>
            </w:r>
          </w:p>
        </w:tc>
        <w:tc>
          <w:tcPr>
            <w:tcW w:w="314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820BAC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7086FBC6" w14:textId="77777777" w:rsidTr="00025238">
        <w:tc>
          <w:tcPr>
            <w:tcW w:w="367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FC2742A" w14:textId="77777777" w:rsidR="006C59F9" w:rsidRPr="006C59F9" w:rsidRDefault="006C59F9" w:rsidP="006C59F9">
            <w:pPr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Carina Blestad</w:t>
            </w:r>
          </w:p>
        </w:tc>
        <w:tc>
          <w:tcPr>
            <w:tcW w:w="314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1EF331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0575CAA7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2EC158E" w14:textId="77777777" w:rsidR="006C59F9" w:rsidRPr="006C59F9" w:rsidRDefault="006C59F9" w:rsidP="006C59F9">
      <w:pPr>
        <w:keepNext/>
        <w:keepLines/>
        <w:spacing w:before="160" w:after="120" w:line="360" w:lineRule="auto"/>
        <w:ind w:left="705" w:hanging="705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0603947F" w14:textId="77777777" w:rsidR="006C59F9" w:rsidRPr="006C59F9" w:rsidRDefault="006C59F9" w:rsidP="006C59F9">
      <w:pPr>
        <w:keepNext/>
        <w:keepLines/>
        <w:spacing w:before="160" w:after="120" w:line="360" w:lineRule="auto"/>
        <w:ind w:left="705" w:hanging="705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10.       REPRESENTANT TIL FELLESRÅDET FOR MENIGHETENE</w:t>
      </w:r>
    </w:p>
    <w:p w14:paraId="5264908C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86"/>
        <w:gridCol w:w="3414"/>
      </w:tblGrid>
      <w:tr w:rsidR="006C59F9" w:rsidRPr="006C59F9" w14:paraId="699C2F91" w14:textId="77777777" w:rsidTr="00025238">
        <w:tc>
          <w:tcPr>
            <w:tcW w:w="34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770A1E7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A40236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 vararepresentant:</w:t>
            </w:r>
          </w:p>
        </w:tc>
      </w:tr>
      <w:tr w:rsidR="006C59F9" w:rsidRPr="006C59F9" w14:paraId="738201AF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7D9AA2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Stine Spånberg Husfloen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460E01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Hege Bergersen</w:t>
            </w:r>
          </w:p>
        </w:tc>
      </w:tr>
    </w:tbl>
    <w:p w14:paraId="5D879846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35E99F74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5E96FFCD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61E0536E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 xml:space="preserve">11.       KONFLIKTRÅD - </w:t>
      </w:r>
      <w:proofErr w:type="gramStart"/>
      <w:r w:rsidRPr="006C59F9">
        <w:rPr>
          <w:rFonts w:ascii="Arial" w:eastAsiaTheme="majorEastAsia" w:hAnsi="Arial" w:cs="Arial"/>
          <w:b/>
          <w:bCs/>
          <w:sz w:val="24"/>
          <w:szCs w:val="24"/>
        </w:rPr>
        <w:t>MEDLEM  I</w:t>
      </w:r>
      <w:proofErr w:type="gramEnd"/>
      <w:r w:rsidRPr="006C59F9">
        <w:rPr>
          <w:rFonts w:ascii="Arial" w:eastAsiaTheme="majorEastAsia" w:hAnsi="Arial" w:cs="Arial"/>
          <w:b/>
          <w:bCs/>
          <w:sz w:val="24"/>
          <w:szCs w:val="24"/>
        </w:rPr>
        <w:t xml:space="preserve">  OPPNEVNINGSGRUPPA              </w:t>
      </w:r>
    </w:p>
    <w:p w14:paraId="75ED9BBE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86"/>
        <w:gridCol w:w="3414"/>
      </w:tblGrid>
      <w:tr w:rsidR="006C59F9" w:rsidRPr="006C59F9" w14:paraId="78681737" w14:textId="77777777" w:rsidTr="00025238">
        <w:tc>
          <w:tcPr>
            <w:tcW w:w="34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377CC0B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sz w:val="24"/>
                <w:szCs w:val="24"/>
              </w:rPr>
              <w:t>Kommunens</w:t>
            </w: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7FAB7C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 vararepresentant:</w:t>
            </w:r>
          </w:p>
        </w:tc>
      </w:tr>
      <w:tr w:rsidR="006C59F9" w:rsidRPr="006C59F9" w14:paraId="6F097F4B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C4F8A5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27B4B6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Britt Solbakken</w:t>
            </w:r>
          </w:p>
        </w:tc>
      </w:tr>
    </w:tbl>
    <w:p w14:paraId="5A655342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7C380448" w14:textId="77777777" w:rsidR="006C59F9" w:rsidRPr="006C59F9" w:rsidRDefault="006C59F9" w:rsidP="006C59F9">
      <w:pPr>
        <w:spacing w:before="240"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lastRenderedPageBreak/>
        <w:t> </w:t>
      </w:r>
    </w:p>
    <w:p w14:paraId="0C094149" w14:textId="77777777" w:rsidR="006C59F9" w:rsidRPr="006C59F9" w:rsidRDefault="006C59F9" w:rsidP="006C59F9">
      <w:pPr>
        <w:spacing w:before="240"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12.       Valg av styrerrepresentant til Femund-/ Trysilvassdragets fiskefond </w:t>
      </w:r>
    </w:p>
    <w:p w14:paraId="5A1A3C33" w14:textId="77777777" w:rsid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          </w:t>
      </w:r>
    </w:p>
    <w:p w14:paraId="7C0F4CE9" w14:textId="1D2B804D" w:rsidR="00A305CC" w:rsidRPr="006C59F9" w:rsidRDefault="00A305CC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I henhold vil vedtekter skal Trysil og Engerdal kommuner annenhver periode velge henholdsvis 1 og 2 representanter.  For perioden 23-27 har vi 1 representant</w:t>
      </w:r>
    </w:p>
    <w:tbl>
      <w:tblPr>
        <w:tblStyle w:val="MsoTable15Grid4Accent10"/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856"/>
        <w:gridCol w:w="2932"/>
        <w:gridCol w:w="1799"/>
        <w:gridCol w:w="1623"/>
      </w:tblGrid>
      <w:tr w:rsidR="006C59F9" w:rsidRPr="006C59F9" w14:paraId="6226AB11" w14:textId="77777777" w:rsidTr="00A305CC">
        <w:tc>
          <w:tcPr>
            <w:tcW w:w="285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3B84509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Representanter:</w:t>
            </w:r>
          </w:p>
        </w:tc>
        <w:tc>
          <w:tcPr>
            <w:tcW w:w="2932" w:type="dxa"/>
            <w:tcBorders>
              <w:top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E145F1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vararepresentanter:</w:t>
            </w:r>
          </w:p>
        </w:tc>
        <w:tc>
          <w:tcPr>
            <w:tcW w:w="1799" w:type="dxa"/>
            <w:tcBorders>
              <w:top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E90AB9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Periode</w:t>
            </w:r>
          </w:p>
        </w:tc>
        <w:tc>
          <w:tcPr>
            <w:tcW w:w="1623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F14204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52638C3F" w14:textId="77777777" w:rsidTr="00A305CC">
        <w:tc>
          <w:tcPr>
            <w:tcW w:w="2856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07D874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Fra Engerdal kommune:</w:t>
            </w:r>
          </w:p>
        </w:tc>
        <w:tc>
          <w:tcPr>
            <w:tcW w:w="29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ABAF83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99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1D259B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DC9663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32DC71F0" w14:textId="77777777" w:rsidTr="00A305CC">
        <w:tc>
          <w:tcPr>
            <w:tcW w:w="2856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0246CF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Jo-Gaute Åsgård</w:t>
            </w:r>
          </w:p>
        </w:tc>
        <w:tc>
          <w:tcPr>
            <w:tcW w:w="29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0755763" w14:textId="6417F584" w:rsidR="006C59F9" w:rsidRPr="006C59F9" w:rsidRDefault="00A305CC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>Emil Husfloen</w:t>
            </w:r>
          </w:p>
        </w:tc>
        <w:tc>
          <w:tcPr>
            <w:tcW w:w="1799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0A63D0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2023-2027</w:t>
            </w:r>
          </w:p>
        </w:tc>
        <w:tc>
          <w:tcPr>
            <w:tcW w:w="1623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47FB8A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55492BD2" w14:textId="77777777" w:rsidTr="00A305CC">
        <w:tc>
          <w:tcPr>
            <w:tcW w:w="2856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E0BD85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29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777980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99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20FFD7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A7C800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0AEA1061" w14:textId="77777777" w:rsidTr="00A305CC">
        <w:tc>
          <w:tcPr>
            <w:tcW w:w="2856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322F18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Fra Trysil kommune:</w:t>
            </w:r>
          </w:p>
        </w:tc>
        <w:tc>
          <w:tcPr>
            <w:tcW w:w="29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E97B00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99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C484E5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CF12A2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31DF5517" w14:textId="77777777" w:rsidTr="00A305CC">
        <w:tc>
          <w:tcPr>
            <w:tcW w:w="2856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0830B4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Fra Trysil </w:t>
            </w:r>
            <w:proofErr w:type="spellStart"/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Elvelag</w:t>
            </w:r>
            <w:proofErr w:type="spellEnd"/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29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E54FC9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99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D6BC7A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AD67F5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787504FF" w14:textId="77777777" w:rsidTr="00A305CC">
        <w:tc>
          <w:tcPr>
            <w:tcW w:w="2856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FD0273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Fra Femund Jeger og Fisk:</w:t>
            </w:r>
          </w:p>
        </w:tc>
        <w:tc>
          <w:tcPr>
            <w:tcW w:w="293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F7CB32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99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DF2DBE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623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8EA1D5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3C4D9BC7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85E05ED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A160667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5A0064D3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13.       sakkyndig nemnd eiendomsskatt </w:t>
      </w:r>
    </w:p>
    <w:p w14:paraId="5C28D076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30"/>
        <w:gridCol w:w="3460"/>
      </w:tblGrid>
      <w:tr w:rsidR="006C59F9" w:rsidRPr="006C59F9" w14:paraId="256244CF" w14:textId="77777777" w:rsidTr="00025238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4D2289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Representanter: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D6C0E0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vararepresentanter:</w:t>
            </w:r>
          </w:p>
        </w:tc>
      </w:tr>
      <w:tr w:rsidR="006C59F9" w:rsidRPr="006C59F9" w14:paraId="72B728BC" w14:textId="77777777" w:rsidTr="00025238"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5F68A1F" w14:textId="77777777" w:rsidR="006C59F9" w:rsidRPr="006C59F9" w:rsidRDefault="006C59F9" w:rsidP="006C59F9">
            <w:pPr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Sverre Skoglund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E1DA7B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Kjetil Skogheim</w:t>
            </w:r>
          </w:p>
        </w:tc>
      </w:tr>
      <w:tr w:rsidR="006C59F9" w:rsidRPr="006C59F9" w14:paraId="09E33358" w14:textId="77777777" w:rsidTr="00025238"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7A2A2AA" w14:textId="77777777" w:rsidR="006C59F9" w:rsidRPr="006C59F9" w:rsidRDefault="006C59F9" w:rsidP="006C59F9">
            <w:pPr>
              <w:numPr>
                <w:ilvl w:val="0"/>
                <w:numId w:val="4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Hans Petter Sletmoen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547430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Bjørn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Lillestu</w:t>
            </w:r>
            <w:proofErr w:type="spellEnd"/>
          </w:p>
        </w:tc>
      </w:tr>
      <w:tr w:rsidR="006C59F9" w:rsidRPr="006C59F9" w14:paraId="0566036C" w14:textId="77777777" w:rsidTr="00025238">
        <w:trPr>
          <w:trHeight w:val="300"/>
        </w:trPr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C357B9A" w14:textId="77777777" w:rsidR="006C59F9" w:rsidRPr="006C59F9" w:rsidRDefault="006C59F9" w:rsidP="006C59F9">
            <w:pPr>
              <w:numPr>
                <w:ilvl w:val="0"/>
                <w:numId w:val="5"/>
              </w:numPr>
              <w:spacing w:after="195" w:line="240" w:lineRule="auto"/>
              <w:ind w:left="840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Odd Nymoen</w:t>
            </w:r>
          </w:p>
        </w:tc>
        <w:tc>
          <w:tcPr>
            <w:tcW w:w="36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AD3AB7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Jan Erik Nordgård</w:t>
            </w:r>
          </w:p>
        </w:tc>
      </w:tr>
    </w:tbl>
    <w:p w14:paraId="359DFE22" w14:textId="77777777" w:rsidR="006C59F9" w:rsidRPr="006C59F9" w:rsidRDefault="006C59F9" w:rsidP="006C59F9">
      <w:pPr>
        <w:spacing w:after="60" w:line="240" w:lineRule="auto"/>
        <w:ind w:left="360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92B252A" w14:textId="77777777" w:rsidR="006C59F9" w:rsidRPr="006C59F9" w:rsidRDefault="006C59F9" w:rsidP="006C59F9">
      <w:pPr>
        <w:spacing w:after="60" w:line="240" w:lineRule="auto"/>
        <w:ind w:left="360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573D6252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14.       sakkyndig ankenemnd eiendomsskatt </w:t>
      </w:r>
    </w:p>
    <w:p w14:paraId="68F1C81E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List4Accent10"/>
        <w:tblW w:w="669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679"/>
        <w:gridCol w:w="3011"/>
      </w:tblGrid>
      <w:tr w:rsidR="006C59F9" w:rsidRPr="006C59F9" w14:paraId="647A9421" w14:textId="77777777" w:rsidTr="00025238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E97090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Representanter:</w:t>
            </w:r>
          </w:p>
        </w:tc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34335F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vararepresentanter:</w:t>
            </w:r>
          </w:p>
        </w:tc>
      </w:tr>
      <w:tr w:rsidR="006C59F9" w:rsidRPr="006C59F9" w14:paraId="757F7297" w14:textId="77777777" w:rsidTr="00025238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D91ADCC" w14:textId="77777777" w:rsidR="006C59F9" w:rsidRPr="006C59F9" w:rsidRDefault="006C59F9" w:rsidP="006C59F9">
            <w:pPr>
              <w:numPr>
                <w:ilvl w:val="0"/>
                <w:numId w:val="6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Bjarne Bentzen-leder</w:t>
            </w:r>
          </w:p>
        </w:tc>
        <w:tc>
          <w:tcPr>
            <w:tcW w:w="31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8C555F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Ola Drevsjømoen</w:t>
            </w:r>
          </w:p>
        </w:tc>
      </w:tr>
      <w:tr w:rsidR="006C59F9" w:rsidRPr="006C59F9" w14:paraId="489E56D9" w14:textId="77777777" w:rsidTr="00025238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55BFBD9" w14:textId="77777777" w:rsidR="006C59F9" w:rsidRPr="006C59F9" w:rsidRDefault="006C59F9" w:rsidP="006C59F9">
            <w:pPr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Kari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Storgjelten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-nestleder</w:t>
            </w:r>
          </w:p>
        </w:tc>
        <w:tc>
          <w:tcPr>
            <w:tcW w:w="313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4D98A6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Emil Husfloen</w:t>
            </w:r>
          </w:p>
        </w:tc>
      </w:tr>
      <w:tr w:rsidR="006C59F9" w:rsidRPr="006C59F9" w14:paraId="45CC27E2" w14:textId="77777777" w:rsidTr="00025238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D7691BA" w14:textId="77777777" w:rsidR="006C59F9" w:rsidRPr="006C59F9" w:rsidRDefault="006C59F9" w:rsidP="006C59F9">
            <w:pPr>
              <w:numPr>
                <w:ilvl w:val="0"/>
                <w:numId w:val="8"/>
              </w:num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Galten</w:t>
            </w:r>
          </w:p>
        </w:tc>
        <w:tc>
          <w:tcPr>
            <w:tcW w:w="313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8C1970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Tor-Michael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Ingelsrudøyen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4422ED5B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AF89740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7DCF27E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F3A7E7F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15.       Utvalget for SMIL og NMSK</w:t>
      </w:r>
    </w:p>
    <w:p w14:paraId="52137CD1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lastRenderedPageBreak/>
        <w:t> </w:t>
      </w:r>
    </w:p>
    <w:p w14:paraId="50A83DFC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          </w:t>
      </w:r>
    </w:p>
    <w:tbl>
      <w:tblPr>
        <w:tblStyle w:val="MsoTable15Grid4Accent10"/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534"/>
        <w:gridCol w:w="4511"/>
      </w:tblGrid>
      <w:tr w:rsidR="006C59F9" w:rsidRPr="006C59F9" w14:paraId="0D517343" w14:textId="77777777" w:rsidTr="00025238">
        <w:tc>
          <w:tcPr>
            <w:tcW w:w="47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615EC12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4752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B245EB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Varamedlemmer:</w:t>
            </w:r>
          </w:p>
        </w:tc>
      </w:tr>
      <w:tr w:rsidR="006C59F9" w:rsidRPr="006C59F9" w14:paraId="6E0D3AFC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8BF8558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 H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66B36B1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Høyre:</w:t>
            </w:r>
          </w:p>
          <w:p w14:paraId="4A1E0735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Svein Ekeland </w:t>
            </w:r>
          </w:p>
          <w:p w14:paraId="7D074D19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2. Gjertrud E. Eggen</w:t>
            </w:r>
          </w:p>
          <w:p w14:paraId="1C25B7EA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3. Jan Jacob Ekeland</w:t>
            </w:r>
          </w:p>
        </w:tc>
      </w:tr>
      <w:tr w:rsidR="006C59F9" w:rsidRPr="006C59F9" w14:paraId="2B2D7C90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C9CD17B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 AP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71D1FF1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Arbeiderpartiet:</w:t>
            </w:r>
          </w:p>
          <w:p w14:paraId="335F4C99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Sofia Brustad-Johnsen </w:t>
            </w:r>
          </w:p>
          <w:p w14:paraId="6A0A60B9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2. Oda Østvang</w:t>
            </w:r>
          </w:p>
        </w:tc>
      </w:tr>
      <w:tr w:rsidR="006C59F9" w:rsidRPr="006C59F9" w14:paraId="35B1A496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B10749C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Britt Solbakken AP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156456A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19F4FA7F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B03E75B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Ellen Fauske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Bleness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SP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FCF783B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Senterpartiet:</w:t>
            </w:r>
          </w:p>
          <w:p w14:paraId="3544581C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Terje Langfloen </w:t>
            </w:r>
          </w:p>
        </w:tc>
      </w:tr>
      <w:tr w:rsidR="006C59F9" w:rsidRPr="006C59F9" w14:paraId="12B5DDE9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63AA92F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Stine Spånberg Husfloen SP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379621D" w14:textId="77777777" w:rsidR="006C59F9" w:rsidRPr="006C59F9" w:rsidRDefault="006C59F9" w:rsidP="006C59F9">
            <w:pPr>
              <w:spacing w:after="6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2. Signe Storsnes </w:t>
            </w:r>
          </w:p>
        </w:tc>
      </w:tr>
      <w:tr w:rsidR="006C59F9" w:rsidRPr="006C59F9" w14:paraId="208CF2D1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60EF25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6748E8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2CDFE4AC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A4BF59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Representant fra skogbruksnæringa: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F1AA95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 vararepresentant:</w:t>
            </w:r>
          </w:p>
        </w:tc>
      </w:tr>
      <w:tr w:rsidR="006C59F9" w:rsidRPr="006C59F9" w14:paraId="11A1EC99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454617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42B066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63B8BD6B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BFE662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9A0AA7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0BB6BF93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147AD6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Representant fra jordbruksnæringa: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5D51C9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 vararepresentant:</w:t>
            </w:r>
          </w:p>
        </w:tc>
      </w:tr>
      <w:tr w:rsidR="006C59F9" w:rsidRPr="006C59F9" w14:paraId="34EDFA70" w14:textId="77777777" w:rsidTr="00025238">
        <w:tc>
          <w:tcPr>
            <w:tcW w:w="47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CE0217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752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D710C3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28AD6278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EA76FE2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                                                         </w:t>
      </w:r>
    </w:p>
    <w:p w14:paraId="187C0639" w14:textId="77777777" w:rsidR="006C59F9" w:rsidRPr="006C59F9" w:rsidRDefault="006C59F9" w:rsidP="006C59F9">
      <w:pPr>
        <w:spacing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16.       Medlemmer til Fylkesnemnda for sosiale saker i Innlandet</w:t>
      </w:r>
    </w:p>
    <w:p w14:paraId="6907795E" w14:textId="77777777" w:rsidR="006C59F9" w:rsidRPr="006C59F9" w:rsidRDefault="006C59F9" w:rsidP="006C59F9">
      <w:pPr>
        <w:spacing w:after="60" w:line="240" w:lineRule="auto"/>
        <w:ind w:firstLine="348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42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30"/>
      </w:tblGrid>
      <w:tr w:rsidR="006C59F9" w:rsidRPr="006C59F9" w14:paraId="3A00FD89" w14:textId="77777777" w:rsidTr="00025238">
        <w:tc>
          <w:tcPr>
            <w:tcW w:w="447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EC801F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</w:tr>
      <w:tr w:rsidR="006C59F9" w:rsidRPr="006C59F9" w14:paraId="6FDE9B02" w14:textId="77777777" w:rsidTr="00025238">
        <w:tc>
          <w:tcPr>
            <w:tcW w:w="447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30B343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Britt Solbakken</w:t>
            </w:r>
          </w:p>
        </w:tc>
      </w:tr>
      <w:tr w:rsidR="006C59F9" w:rsidRPr="006C59F9" w14:paraId="3C21E42C" w14:textId="77777777" w:rsidTr="00025238">
        <w:tc>
          <w:tcPr>
            <w:tcW w:w="447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9EDA00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Pettersen</w:t>
            </w:r>
          </w:p>
        </w:tc>
      </w:tr>
      <w:tr w:rsidR="006C59F9" w:rsidRPr="006C59F9" w14:paraId="28BF462F" w14:textId="77777777" w:rsidTr="00025238">
        <w:tc>
          <w:tcPr>
            <w:tcW w:w="447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B3B307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Terje Langfloen</w:t>
            </w:r>
          </w:p>
        </w:tc>
      </w:tr>
      <w:tr w:rsidR="006C59F9" w:rsidRPr="006C59F9" w14:paraId="51D906CD" w14:textId="77777777" w:rsidTr="00025238">
        <w:tc>
          <w:tcPr>
            <w:tcW w:w="447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CF443C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Stine Spånberg Husfloen</w:t>
            </w:r>
          </w:p>
        </w:tc>
      </w:tr>
    </w:tbl>
    <w:p w14:paraId="0DE6DAB1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6C606136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487E3533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17.       Råd for mennesker med nedsatt funksjonsevne</w:t>
      </w:r>
    </w:p>
    <w:p w14:paraId="2CCBC49D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79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555"/>
        <w:gridCol w:w="3240"/>
      </w:tblGrid>
      <w:tr w:rsidR="006C59F9" w:rsidRPr="006C59F9" w14:paraId="6D0156A1" w14:textId="77777777" w:rsidTr="00025238">
        <w:tc>
          <w:tcPr>
            <w:tcW w:w="3748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204281C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350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279280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Personlige varamedlemmer:</w:t>
            </w:r>
          </w:p>
        </w:tc>
      </w:tr>
      <w:tr w:rsidR="006C59F9" w:rsidRPr="006C59F9" w14:paraId="12BA831C" w14:textId="77777777" w:rsidTr="00025238">
        <w:tc>
          <w:tcPr>
            <w:tcW w:w="375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765404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Politisk valgte:</w:t>
            </w:r>
          </w:p>
        </w:tc>
        <w:tc>
          <w:tcPr>
            <w:tcW w:w="350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25F728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097F563A" w14:textId="77777777" w:rsidTr="00025238">
        <w:tc>
          <w:tcPr>
            <w:tcW w:w="375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84494A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Erling Hyllvang, leder</w:t>
            </w:r>
          </w:p>
        </w:tc>
        <w:tc>
          <w:tcPr>
            <w:tcW w:w="350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A06949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Signe Storsnes</w:t>
            </w:r>
          </w:p>
        </w:tc>
      </w:tr>
      <w:tr w:rsidR="006C59F9" w:rsidRPr="006C59F9" w14:paraId="7EF4E4D1" w14:textId="77777777" w:rsidTr="00025238">
        <w:tc>
          <w:tcPr>
            <w:tcW w:w="375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51B9BB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Oda Østvang, nestleder</w:t>
            </w:r>
          </w:p>
        </w:tc>
        <w:tc>
          <w:tcPr>
            <w:tcW w:w="350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F32124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Rune Risbakken</w:t>
            </w:r>
          </w:p>
        </w:tc>
      </w:tr>
      <w:tr w:rsidR="006C59F9" w:rsidRPr="006C59F9" w14:paraId="61708812" w14:textId="77777777" w:rsidTr="00025238">
        <w:tc>
          <w:tcPr>
            <w:tcW w:w="375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3FB25C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Brukerrepresentanter:</w:t>
            </w:r>
          </w:p>
        </w:tc>
        <w:tc>
          <w:tcPr>
            <w:tcW w:w="350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4E4327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3B8EDDC3" w14:textId="77777777" w:rsidTr="00025238">
        <w:tc>
          <w:tcPr>
            <w:tcW w:w="375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521050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50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ECA223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43F1741C" w14:textId="77777777" w:rsidTr="00025238">
        <w:tc>
          <w:tcPr>
            <w:tcW w:w="375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2DE568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50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6A99CC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210037E1" w14:textId="77777777" w:rsidR="006C59F9" w:rsidRPr="006C59F9" w:rsidRDefault="006C59F9" w:rsidP="006C59F9">
      <w:pPr>
        <w:spacing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206C872F" w14:textId="77777777" w:rsidR="006C59F9" w:rsidRPr="006C59F9" w:rsidRDefault="006C59F9" w:rsidP="006C59F9">
      <w:pPr>
        <w:spacing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18.       REPRESENTANTSKAPET for Midt-Hedmark brann- og redningsvesen IKS</w:t>
      </w:r>
    </w:p>
    <w:p w14:paraId="7E8AE4BF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05"/>
        <w:gridCol w:w="3495"/>
      </w:tblGrid>
      <w:tr w:rsidR="006C59F9" w:rsidRPr="006C59F9" w14:paraId="24C8ECD5" w14:textId="77777777" w:rsidTr="00025238">
        <w:tc>
          <w:tcPr>
            <w:tcW w:w="34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317668F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6A50BF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vararepresentant:   </w:t>
            </w:r>
            <w:proofErr w:type="gramEnd"/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         </w:t>
            </w:r>
          </w:p>
        </w:tc>
      </w:tr>
      <w:tr w:rsidR="006C59F9" w:rsidRPr="006C59F9" w14:paraId="6A719673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B3262A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Signe Storsnes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6FF47C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Stine Spånberg Husfloen</w:t>
            </w:r>
          </w:p>
        </w:tc>
      </w:tr>
      <w:tr w:rsidR="006C59F9" w:rsidRPr="006C59F9" w14:paraId="3B181405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2A5AEF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Snorre Lillebo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93616D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</w:t>
            </w:r>
          </w:p>
        </w:tc>
      </w:tr>
    </w:tbl>
    <w:p w14:paraId="25C4E7B3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DF97660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363F0B21" w14:textId="77777777" w:rsidR="006C59F9" w:rsidRPr="006C59F9" w:rsidRDefault="006C59F9" w:rsidP="006C59F9">
      <w:pPr>
        <w:spacing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19.       foreningen for norges nasjonalparkkommuner og nasjonalparklandsbyer</w:t>
      </w:r>
    </w:p>
    <w:p w14:paraId="2B9ACB0E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74"/>
        <w:gridCol w:w="3426"/>
      </w:tblGrid>
      <w:tr w:rsidR="006C59F9" w:rsidRPr="006C59F9" w14:paraId="4549C259" w14:textId="77777777" w:rsidTr="00025238">
        <w:tc>
          <w:tcPr>
            <w:tcW w:w="34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6C6C984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D1B8F0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741F5769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9B1B7E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1E833F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</w:t>
            </w:r>
          </w:p>
        </w:tc>
      </w:tr>
      <w:tr w:rsidR="006C59F9" w:rsidRPr="006C59F9" w14:paraId="0B6B0CA6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169439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Fra Destinasjon Femund Engerdal:</w:t>
            </w:r>
          </w:p>
          <w:p w14:paraId="6E51E53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Mia Faldmo Gjermunds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6D3839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</w:tbl>
    <w:p w14:paraId="24D0EDE9" w14:textId="77777777" w:rsidR="006C59F9" w:rsidRPr="006C59F9" w:rsidRDefault="006C59F9" w:rsidP="006C59F9">
      <w:pPr>
        <w:spacing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7E43C08F" w14:textId="77777777" w:rsidR="006C59F9" w:rsidRPr="006C59F9" w:rsidRDefault="006C59F9" w:rsidP="006C59F9">
      <w:pPr>
        <w:spacing w:after="60" w:line="240" w:lineRule="auto"/>
        <w:ind w:left="705" w:hanging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20.       Foreningen for Nasjonalparkstyret for Femundsmarka og Gutulia</w:t>
      </w:r>
      <w:r w:rsidRPr="006C59F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83F21A4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74"/>
        <w:gridCol w:w="3426"/>
      </w:tblGrid>
      <w:tr w:rsidR="006C59F9" w:rsidRPr="006C59F9" w14:paraId="12D448A7" w14:textId="77777777" w:rsidTr="00025238">
        <w:tc>
          <w:tcPr>
            <w:tcW w:w="343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78FA556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6AC80C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19D080BE" w14:textId="77777777" w:rsidTr="00025238">
        <w:tc>
          <w:tcPr>
            <w:tcW w:w="343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4F3EEA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D17818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Ellen Fauske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Bleness</w:t>
            </w:r>
            <w:proofErr w:type="spellEnd"/>
          </w:p>
        </w:tc>
      </w:tr>
    </w:tbl>
    <w:p w14:paraId="6EE7C00E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4BBFBA6B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55F72EA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09C83EE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21.       StedsnavnsUTVALG</w:t>
      </w:r>
    </w:p>
    <w:p w14:paraId="6221A065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56"/>
        <w:gridCol w:w="3464"/>
      </w:tblGrid>
      <w:tr w:rsidR="006C59F9" w:rsidRPr="006C59F9" w14:paraId="008E63BF" w14:textId="77777777" w:rsidTr="00025238">
        <w:tc>
          <w:tcPr>
            <w:tcW w:w="41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3F132E4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5DE3A06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3E1D3B47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1954A4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Joachim Skogheim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750B43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Synne Guro Haugseng</w:t>
            </w:r>
          </w:p>
        </w:tc>
      </w:tr>
      <w:tr w:rsidR="006C59F9" w:rsidRPr="006C59F9" w14:paraId="26537345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277E23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Anders Haugen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C2E468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Turid Aasvang</w:t>
            </w:r>
          </w:p>
        </w:tc>
      </w:tr>
      <w:tr w:rsidR="006C59F9" w:rsidRPr="006C59F9" w14:paraId="1F2FA76C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A79F59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Kjell Ola Gløtvold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3CF34F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Eidar Sponberg</w:t>
            </w:r>
          </w:p>
        </w:tc>
      </w:tr>
      <w:tr w:rsidR="006C59F9" w:rsidRPr="006C59F9" w14:paraId="25A2BCB1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2369CD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Liv Kveen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42BF6A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Odd Gisle Heggeriset</w:t>
            </w:r>
          </w:p>
        </w:tc>
      </w:tr>
      <w:tr w:rsidR="006C59F9" w:rsidRPr="006C59F9" w14:paraId="52FC24E4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F2D901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Vigdis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Hugubakken</w:t>
            </w:r>
            <w:proofErr w:type="spellEnd"/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1FE472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Valgnemnda gis fullmakt til å finne vararepresentant</w:t>
            </w:r>
          </w:p>
        </w:tc>
      </w:tr>
      <w:tr w:rsidR="006C59F9" w:rsidRPr="006C59F9" w14:paraId="30DACE30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E201F7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Thore Joten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164BE0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Ingunn Sømåen</w:t>
            </w:r>
          </w:p>
        </w:tc>
      </w:tr>
    </w:tbl>
    <w:p w14:paraId="5524D164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33E8B89B" w14:textId="77777777" w:rsidR="00B62127" w:rsidRDefault="00B62127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</w:p>
    <w:p w14:paraId="2A18521A" w14:textId="77777777" w:rsidR="00B62127" w:rsidRDefault="00B62127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</w:p>
    <w:p w14:paraId="190A8226" w14:textId="77777777" w:rsidR="00B62127" w:rsidRDefault="00B62127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</w:p>
    <w:p w14:paraId="0081CDE3" w14:textId="02127476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lastRenderedPageBreak/>
        <w:t> </w:t>
      </w:r>
    </w:p>
    <w:p w14:paraId="0EC427CD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22.       uss landsmøte</w:t>
      </w:r>
    </w:p>
    <w:p w14:paraId="1637AF01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56"/>
        <w:gridCol w:w="3464"/>
      </w:tblGrid>
      <w:tr w:rsidR="006C59F9" w:rsidRPr="006C59F9" w14:paraId="436315B0" w14:textId="77777777" w:rsidTr="00025238">
        <w:tc>
          <w:tcPr>
            <w:tcW w:w="41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71417BE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83C7BB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0067D7B1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4B43E4A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6A844E6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Svein Ekeland</w:t>
            </w:r>
          </w:p>
        </w:tc>
      </w:tr>
      <w:tr w:rsidR="006C59F9" w:rsidRPr="006C59F9" w14:paraId="6ED43145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ACA544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F0F08D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Britt Solbakken</w:t>
            </w:r>
          </w:p>
        </w:tc>
      </w:tr>
      <w:tr w:rsidR="006C59F9" w:rsidRPr="006C59F9" w14:paraId="35A3C7B1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D73113C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Ellen Fauske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Bleness</w:t>
            </w:r>
            <w:proofErr w:type="spellEnd"/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2691DA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Terje Langfloen</w:t>
            </w:r>
          </w:p>
        </w:tc>
      </w:tr>
    </w:tbl>
    <w:p w14:paraId="6730AF5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51C34E82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4CA7AA04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23.       nasjonalparkstyret for femundsmarka og gutulia</w:t>
      </w:r>
    </w:p>
    <w:p w14:paraId="57323EA8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56"/>
        <w:gridCol w:w="3464"/>
      </w:tblGrid>
      <w:tr w:rsidR="006C59F9" w:rsidRPr="006C59F9" w14:paraId="50DF0769" w14:textId="77777777" w:rsidTr="00025238">
        <w:tc>
          <w:tcPr>
            <w:tcW w:w="41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3D9A9FC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FEF781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766669C4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72C272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Ellen Fauske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Bleness</w:t>
            </w:r>
            <w:proofErr w:type="spellEnd"/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3E5EA9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</w:t>
            </w:r>
          </w:p>
        </w:tc>
      </w:tr>
    </w:tbl>
    <w:p w14:paraId="51F47126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29A59CD7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517EBC5F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aps/>
          <w:sz w:val="24"/>
          <w:szCs w:val="24"/>
        </w:rPr>
        <w:t>24.       STYRE FOR ENGERDAL KOMMUNESKOGER KF (ekkf)</w:t>
      </w:r>
    </w:p>
    <w:p w14:paraId="060D614E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34"/>
        <w:gridCol w:w="3486"/>
      </w:tblGrid>
      <w:tr w:rsidR="006C59F9" w:rsidRPr="006C59F9" w14:paraId="03481486" w14:textId="77777777" w:rsidTr="00B62127">
        <w:tc>
          <w:tcPr>
            <w:tcW w:w="383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4A5AAA2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486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33F6D12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Vararepresentanter: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38AA57F3" w14:textId="77777777" w:rsidTr="00B62127">
        <w:tc>
          <w:tcPr>
            <w:tcW w:w="3834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F48090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Lage Trangsrud, styreleder</w:t>
            </w:r>
          </w:p>
        </w:tc>
        <w:tc>
          <w:tcPr>
            <w:tcW w:w="3486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98E71A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1. Henning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Søndmør</w:t>
            </w:r>
            <w:proofErr w:type="spellEnd"/>
          </w:p>
        </w:tc>
      </w:tr>
      <w:tr w:rsidR="006C59F9" w:rsidRPr="006C59F9" w14:paraId="1E361A7F" w14:textId="77777777" w:rsidTr="00B62127">
        <w:tc>
          <w:tcPr>
            <w:tcW w:w="3834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9FCE80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Ove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Sætereng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, nestleder</w:t>
            </w:r>
          </w:p>
        </w:tc>
        <w:tc>
          <w:tcPr>
            <w:tcW w:w="3486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65E642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2. Gjertrud E Eggen</w:t>
            </w:r>
          </w:p>
        </w:tc>
      </w:tr>
      <w:tr w:rsidR="006C59F9" w:rsidRPr="006C59F9" w14:paraId="5DD05FBD" w14:textId="77777777" w:rsidTr="00B62127">
        <w:tc>
          <w:tcPr>
            <w:tcW w:w="3834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CA32F43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Alvhild Åsheim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Holmseth</w:t>
            </w:r>
            <w:proofErr w:type="spellEnd"/>
          </w:p>
        </w:tc>
        <w:tc>
          <w:tcPr>
            <w:tcW w:w="3486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B58EED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3.May Pettersen</w:t>
            </w:r>
          </w:p>
        </w:tc>
      </w:tr>
      <w:tr w:rsidR="006C59F9" w:rsidRPr="006C59F9" w14:paraId="4C6C3B4B" w14:textId="77777777" w:rsidTr="00B62127">
        <w:tc>
          <w:tcPr>
            <w:tcW w:w="3834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DF5AC2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Lena Øien</w:t>
            </w:r>
          </w:p>
        </w:tc>
        <w:tc>
          <w:tcPr>
            <w:tcW w:w="3486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4D938F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6C59F9" w14:paraId="0B0E6106" w14:textId="77777777" w:rsidTr="00B62127">
        <w:tc>
          <w:tcPr>
            <w:tcW w:w="3834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F2B8FF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Ansattrep</w:t>
            </w:r>
            <w:proofErr w:type="spellEnd"/>
          </w:p>
          <w:p w14:paraId="753F3A9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Kjell Håvard Skogheim</w:t>
            </w:r>
          </w:p>
        </w:tc>
        <w:tc>
          <w:tcPr>
            <w:tcW w:w="3486" w:type="dxa"/>
            <w:tcBorders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5B7ABD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Vara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Ansattrep</w:t>
            </w:r>
            <w:proofErr w:type="spellEnd"/>
          </w:p>
          <w:p w14:paraId="4249249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Jan Egil Kveen</w:t>
            </w:r>
          </w:p>
        </w:tc>
      </w:tr>
    </w:tbl>
    <w:p w14:paraId="4F178930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1E7564E1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18ABBC12" w14:textId="5F20AE8A" w:rsidR="006C59F9" w:rsidRPr="00B170E5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25.       UNGDOMSRÅDET</w:t>
      </w:r>
    </w:p>
    <w:p w14:paraId="03D4C58B" w14:textId="18C200C0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B170E5">
        <w:rPr>
          <w:rFonts w:ascii="Arial" w:eastAsiaTheme="majorEastAsia" w:hAnsi="Arial" w:cs="Arial"/>
          <w:b/>
          <w:bCs/>
          <w:sz w:val="24"/>
          <w:szCs w:val="24"/>
        </w:rPr>
        <w:t>Velges for 2 år – nedenfor er valgt for perioden 2022- oktober 2024</w:t>
      </w:r>
    </w:p>
    <w:p w14:paraId="0F5AB816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744"/>
        <w:gridCol w:w="3441"/>
      </w:tblGrid>
      <w:tr w:rsidR="006C59F9" w:rsidRPr="006C59F9" w14:paraId="72773619" w14:textId="77777777" w:rsidTr="006C59F9">
        <w:tc>
          <w:tcPr>
            <w:tcW w:w="37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2654EAA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Medlemmer:</w:t>
            </w:r>
          </w:p>
        </w:tc>
        <w:tc>
          <w:tcPr>
            <w:tcW w:w="3441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22BAC72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Varamedlemmer:</w:t>
            </w:r>
          </w:p>
        </w:tc>
      </w:tr>
      <w:tr w:rsidR="006C59F9" w:rsidRPr="006C59F9" w14:paraId="6CD43315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F45BA80" w14:textId="0DBCC768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Ane Viktoria Sorkmo</w:t>
            </w:r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110CEA4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6C59F9" w:rsidRPr="00B170E5" w14:paraId="608FB272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5D23B637" w14:textId="40DB97AA" w:rsidR="006C59F9" w:rsidRPr="00B62127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Andrine Vestad</w:t>
            </w:r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3E125690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C59F9" w:rsidRPr="00B170E5" w14:paraId="021CF008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2C860BE1" w14:textId="4D8EF8BF" w:rsidR="006C59F9" w:rsidRPr="00B62127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Ann-Bodil Enger</w:t>
            </w:r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2D827DB2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C59F9" w:rsidRPr="00B170E5" w14:paraId="10319BF8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0C57C192" w14:textId="7CFCAC74" w:rsidR="006C59F9" w:rsidRPr="00B62127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B62127">
              <w:rPr>
                <w:rFonts w:ascii="Arial" w:hAnsi="Arial" w:cs="Arial"/>
                <w:bCs/>
                <w:color w:val="002060"/>
                <w:sz w:val="24"/>
              </w:rPr>
              <w:t xml:space="preserve">Emma </w:t>
            </w:r>
            <w:proofErr w:type="spellStart"/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Valdal</w:t>
            </w:r>
            <w:proofErr w:type="spellEnd"/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1DA9A527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C59F9" w:rsidRPr="00B170E5" w14:paraId="5B996F90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4FCC39E1" w14:textId="0CAB5BA9" w:rsidR="006C59F9" w:rsidRPr="00B62127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B62127">
              <w:rPr>
                <w:rFonts w:ascii="Arial" w:hAnsi="Arial" w:cs="Arial"/>
                <w:bCs/>
                <w:color w:val="002060"/>
                <w:sz w:val="24"/>
              </w:rPr>
              <w:t xml:space="preserve">Ingvild Ryen </w:t>
            </w:r>
            <w:proofErr w:type="spellStart"/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Søndmør</w:t>
            </w:r>
            <w:proofErr w:type="spellEnd"/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68D557E2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C59F9" w:rsidRPr="00B170E5" w14:paraId="710F5E14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766197AF" w14:textId="15C7C43B" w:rsidR="006C59F9" w:rsidRPr="00B62127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proofErr w:type="spellStart"/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Malak</w:t>
            </w:r>
            <w:proofErr w:type="spellEnd"/>
            <w:r w:rsidRPr="00B62127">
              <w:rPr>
                <w:rFonts w:ascii="Arial" w:hAnsi="Arial" w:cs="Arial"/>
                <w:bCs/>
                <w:color w:val="002060"/>
                <w:sz w:val="24"/>
              </w:rPr>
              <w:t xml:space="preserve"> </w:t>
            </w:r>
            <w:proofErr w:type="spellStart"/>
            <w:r w:rsidRPr="00B62127">
              <w:rPr>
                <w:rFonts w:ascii="Arial" w:hAnsi="Arial" w:cs="Arial"/>
                <w:bCs/>
                <w:color w:val="002060"/>
                <w:sz w:val="24"/>
              </w:rPr>
              <w:t>Nazar</w:t>
            </w:r>
            <w:proofErr w:type="spellEnd"/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190507F7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C59F9" w:rsidRPr="00B170E5" w14:paraId="06D4C4A8" w14:textId="77777777" w:rsidTr="006C59F9">
        <w:tc>
          <w:tcPr>
            <w:tcW w:w="3744" w:type="dxa"/>
            <w:tcBorders>
              <w:left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2B1F8795" w14:textId="4B76ED20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B170E5">
              <w:rPr>
                <w:rFonts w:ascii="Arial" w:hAnsi="Arial" w:cs="Arial"/>
                <w:bCs/>
                <w:sz w:val="24"/>
              </w:rPr>
              <w:t>Siri Risbakken</w:t>
            </w:r>
          </w:p>
        </w:tc>
        <w:tc>
          <w:tcPr>
            <w:tcW w:w="3441" w:type="dxa"/>
            <w:tcBorders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73A11CA4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C59F9" w:rsidRPr="00B170E5" w14:paraId="55F33C35" w14:textId="77777777" w:rsidTr="006C59F9">
        <w:tc>
          <w:tcPr>
            <w:tcW w:w="3744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0643F98C" w14:textId="73B2B5CE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B170E5">
              <w:rPr>
                <w:rFonts w:ascii="Arial" w:hAnsi="Arial" w:cs="Arial"/>
                <w:bCs/>
                <w:sz w:val="24"/>
              </w:rPr>
              <w:t xml:space="preserve">Victor Leonard </w:t>
            </w:r>
            <w:proofErr w:type="spellStart"/>
            <w:r w:rsidRPr="00B170E5">
              <w:rPr>
                <w:rFonts w:ascii="Arial" w:hAnsi="Arial" w:cs="Arial"/>
                <w:bCs/>
                <w:sz w:val="24"/>
              </w:rPr>
              <w:t>Edstrøm</w:t>
            </w:r>
            <w:proofErr w:type="spellEnd"/>
          </w:p>
        </w:tc>
        <w:tc>
          <w:tcPr>
            <w:tcW w:w="3441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</w:tcPr>
          <w:p w14:paraId="78C919E4" w14:textId="77777777" w:rsidR="006C59F9" w:rsidRPr="00B170E5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213F075B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lastRenderedPageBreak/>
        <w:t> </w:t>
      </w:r>
    </w:p>
    <w:p w14:paraId="0A09E4FD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38A2677F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26.       SØIRP- Sør-Østerdal interkommunale politiske råd - styret</w:t>
      </w:r>
    </w:p>
    <w:p w14:paraId="496945B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34"/>
        <w:gridCol w:w="3486"/>
      </w:tblGrid>
      <w:tr w:rsidR="006C59F9" w:rsidRPr="006C59F9" w14:paraId="7382A8D0" w14:textId="77777777" w:rsidTr="00025238">
        <w:tc>
          <w:tcPr>
            <w:tcW w:w="41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66A41109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3F2E6FC5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Vararepresentanter: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78B19D7E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693220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58C76A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</w:t>
            </w:r>
          </w:p>
        </w:tc>
      </w:tr>
    </w:tbl>
    <w:p w14:paraId="50F3D206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          </w:t>
      </w:r>
    </w:p>
    <w:p w14:paraId="34CD15B5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4"/>
          <w:szCs w:val="24"/>
        </w:rPr>
        <w:t>27.       SØIRP- Sør-Østerdal interkommunale politiske råd - representantskap</w:t>
      </w:r>
    </w:p>
    <w:tbl>
      <w:tblPr>
        <w:tblStyle w:val="MsoTable15Grid4Accent10"/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564"/>
        <w:gridCol w:w="3756"/>
      </w:tblGrid>
      <w:tr w:rsidR="006C59F9" w:rsidRPr="006C59F9" w14:paraId="0EA23555" w14:textId="77777777" w:rsidTr="00025238">
        <w:tc>
          <w:tcPr>
            <w:tcW w:w="415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0" w:type="dxa"/>
            </w:tcMar>
            <w:hideMark/>
          </w:tcPr>
          <w:p w14:paraId="3AC69F5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Representant:</w:t>
            </w:r>
          </w:p>
        </w:tc>
        <w:tc>
          <w:tcPr>
            <w:tcW w:w="3628" w:type="dxa"/>
            <w:tcBorders>
              <w:top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70DAA2BE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personlig </w:t>
            </w: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vararepresentanter:   </w:t>
            </w:r>
            <w:proofErr w:type="gram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6C59F9" w:rsidRPr="006C59F9" w14:paraId="1D3B2AFB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7FE4BD57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Tor Erik Skramstad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0540AD0B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Svein Ekeland</w:t>
            </w:r>
          </w:p>
        </w:tc>
      </w:tr>
      <w:tr w:rsidR="006C59F9" w:rsidRPr="006C59F9" w14:paraId="23AF6BB1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1ECAA91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</w:rPr>
              <w:t>Per Olav Opgård</w:t>
            </w:r>
          </w:p>
        </w:tc>
        <w:tc>
          <w:tcPr>
            <w:tcW w:w="362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6F5825C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</w:rPr>
              <w:t>May Britt Solbakken</w:t>
            </w:r>
          </w:p>
        </w:tc>
      </w:tr>
      <w:tr w:rsidR="006C59F9" w:rsidRPr="006C59F9" w14:paraId="5D169CF0" w14:textId="77777777" w:rsidTr="00025238"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BC328A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</w:rPr>
              <w:t xml:space="preserve">Ellen Fauske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</w:rPr>
              <w:t>Bleness</w:t>
            </w:r>
            <w:proofErr w:type="spellEnd"/>
          </w:p>
        </w:tc>
        <w:tc>
          <w:tcPr>
            <w:tcW w:w="4155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8FBC08D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color w:val="002060"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</w:rPr>
              <w:t>Stine Spånberg Husfloen</w:t>
            </w:r>
          </w:p>
        </w:tc>
      </w:tr>
    </w:tbl>
    <w:p w14:paraId="478F9A79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vanish/>
          <w:sz w:val="24"/>
        </w:rPr>
      </w:pPr>
    </w:p>
    <w:p w14:paraId="404F627F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40828B09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6B1CBD7F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color w:val="4F81BD"/>
          <w:sz w:val="24"/>
          <w:szCs w:val="24"/>
        </w:rPr>
        <w:t>28</w:t>
      </w:r>
      <w:r w:rsidRPr="006C59F9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</w:rPr>
        <w:t xml:space="preserve">.       Engerdal grunneierforening for jakt og fiske, generalforsamling/årsmøte </w:t>
      </w:r>
    </w:p>
    <w:p w14:paraId="489E9A30" w14:textId="77777777" w:rsidR="006C59F9" w:rsidRPr="006C59F9" w:rsidRDefault="006C59F9" w:rsidP="006C59F9">
      <w:pPr>
        <w:spacing w:after="60" w:line="240" w:lineRule="auto"/>
        <w:ind w:left="705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320"/>
        <w:gridCol w:w="4318"/>
      </w:tblGrid>
      <w:tr w:rsidR="006C59F9" w:rsidRPr="006C59F9" w14:paraId="6B4BF4B5" w14:textId="77777777" w:rsidTr="00025238">
        <w:tc>
          <w:tcPr>
            <w:tcW w:w="8415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078DF065" w14:textId="77777777" w:rsidR="006C59F9" w:rsidRPr="006C59F9" w:rsidRDefault="006C59F9" w:rsidP="006C59F9">
            <w:pPr>
              <w:spacing w:after="60" w:line="240" w:lineRule="auto"/>
              <w:ind w:left="705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Hjemmel: Foreningens vedtekter</w:t>
            </w:r>
          </w:p>
        </w:tc>
      </w:tr>
      <w:tr w:rsidR="006C59F9" w:rsidRPr="006C59F9" w14:paraId="4811C330" w14:textId="77777777" w:rsidTr="00025238">
        <w:tc>
          <w:tcPr>
            <w:tcW w:w="8415" w:type="dxa"/>
            <w:gridSpan w:val="2"/>
            <w:tcBorders>
              <w:left w:val="single" w:sz="6" w:space="0" w:color="9CC2E5"/>
              <w:bottom w:val="single" w:sz="6" w:space="0" w:color="000000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5BF7AF6D" w14:textId="77777777" w:rsidR="006C59F9" w:rsidRPr="006C59F9" w:rsidRDefault="006C59F9" w:rsidP="006C59F9">
            <w:pPr>
              <w:spacing w:after="60" w:line="240" w:lineRule="auto"/>
              <w:ind w:left="705"/>
              <w:rPr>
                <w:rFonts w:ascii="Arial" w:hAnsi="Arial" w:cs="Arial"/>
                <w:bCs/>
                <w:sz w:val="24"/>
              </w:rPr>
            </w:pP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Funksjonstid:  kommunestyreperioden</w:t>
            </w:r>
            <w:proofErr w:type="gramEnd"/>
          </w:p>
        </w:tc>
      </w:tr>
      <w:tr w:rsidR="006C59F9" w:rsidRPr="006C59F9" w14:paraId="41B8A9E4" w14:textId="77777777" w:rsidTr="00025238">
        <w:tc>
          <w:tcPr>
            <w:tcW w:w="4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6C79D310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Daglig leder kommuneskogen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18A309B8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Vara: Kommuneskogstyrets leder</w:t>
            </w:r>
          </w:p>
        </w:tc>
      </w:tr>
    </w:tbl>
    <w:p w14:paraId="645A65B2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7AFC3DA5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p w14:paraId="39D5D6EE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/>
          <w:bCs/>
          <w:sz w:val="24"/>
          <w:szCs w:val="24"/>
        </w:rPr>
        <w:t xml:space="preserve">29.       </w:t>
      </w:r>
      <w:r w:rsidRPr="006C59F9">
        <w:rPr>
          <w:rFonts w:ascii="Arial" w:eastAsia="Times New Roman" w:hAnsi="Arial" w:cs="Arial"/>
          <w:i/>
          <w:iCs/>
          <w:color w:val="4F81BD"/>
          <w:sz w:val="24"/>
          <w:szCs w:val="24"/>
        </w:rPr>
        <w:t xml:space="preserve">Abakus </w:t>
      </w:r>
    </w:p>
    <w:p w14:paraId="5BA34931" w14:textId="77777777" w:rsidR="006C59F9" w:rsidRPr="006C59F9" w:rsidRDefault="006C59F9" w:rsidP="006C59F9">
      <w:pPr>
        <w:spacing w:after="60" w:line="240" w:lineRule="auto"/>
        <w:rPr>
          <w:rFonts w:ascii="Arial" w:eastAsia="Times New Roman" w:hAnsi="Arial" w:cs="Arial"/>
          <w:bCs/>
          <w:sz w:val="24"/>
        </w:rPr>
      </w:pPr>
      <w:r w:rsidRPr="006C59F9">
        <w:rPr>
          <w:rFonts w:ascii="Arial" w:eastAsia="Times New Roman" w:hAnsi="Arial" w:cs="Arial"/>
          <w:bCs/>
          <w:sz w:val="24"/>
        </w:rPr>
        <w:t> </w:t>
      </w:r>
    </w:p>
    <w:tbl>
      <w:tblPr>
        <w:tblStyle w:val="MsoTable15Grid4Accent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320"/>
        <w:gridCol w:w="4318"/>
      </w:tblGrid>
      <w:tr w:rsidR="006C59F9" w:rsidRPr="006C59F9" w14:paraId="6AB78245" w14:textId="77777777" w:rsidTr="00025238">
        <w:tc>
          <w:tcPr>
            <w:tcW w:w="8415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223BC9C0" w14:textId="77777777" w:rsidR="006C59F9" w:rsidRPr="006C59F9" w:rsidRDefault="006C59F9" w:rsidP="006C59F9">
            <w:pPr>
              <w:spacing w:after="60" w:line="240" w:lineRule="auto"/>
              <w:ind w:left="705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Hjemmel: Avtale – </w:t>
            </w:r>
            <w:proofErr w:type="spell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K.sak</w:t>
            </w:r>
            <w:proofErr w:type="spellEnd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15/16</w:t>
            </w:r>
          </w:p>
        </w:tc>
      </w:tr>
      <w:tr w:rsidR="006C59F9" w:rsidRPr="006C59F9" w14:paraId="2A37D083" w14:textId="77777777" w:rsidTr="00025238">
        <w:tc>
          <w:tcPr>
            <w:tcW w:w="8415" w:type="dxa"/>
            <w:gridSpan w:val="2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1D0D81C3" w14:textId="77777777" w:rsidR="006C59F9" w:rsidRPr="006C59F9" w:rsidRDefault="006C59F9" w:rsidP="006C59F9">
            <w:pPr>
              <w:spacing w:after="60" w:line="240" w:lineRule="auto"/>
              <w:ind w:left="705"/>
              <w:rPr>
                <w:rFonts w:ascii="Arial" w:hAnsi="Arial" w:cs="Arial"/>
                <w:bCs/>
                <w:sz w:val="24"/>
              </w:rPr>
            </w:pPr>
            <w:proofErr w:type="gramStart"/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Funksjonstid:  kommunestyreperioden</w:t>
            </w:r>
            <w:proofErr w:type="gramEnd"/>
          </w:p>
        </w:tc>
      </w:tr>
      <w:tr w:rsidR="006C59F9" w:rsidRPr="006C59F9" w14:paraId="34EC85A6" w14:textId="77777777" w:rsidTr="00025238">
        <w:tc>
          <w:tcPr>
            <w:tcW w:w="4320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14:paraId="3A46EDAF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Per Olav Opgård</w:t>
            </w:r>
          </w:p>
        </w:tc>
        <w:tc>
          <w:tcPr>
            <w:tcW w:w="4318" w:type="dxa"/>
            <w:tcBorders>
              <w:bottom w:val="single" w:sz="6" w:space="0" w:color="9CC2E5"/>
              <w:right w:val="single" w:sz="6" w:space="0" w:color="9CC2E5"/>
            </w:tcBorders>
            <w:tcMar>
              <w:top w:w="0" w:type="dxa"/>
              <w:left w:w="110" w:type="dxa"/>
              <w:bottom w:w="0" w:type="dxa"/>
              <w:right w:w="112" w:type="dxa"/>
            </w:tcMar>
            <w:hideMark/>
          </w:tcPr>
          <w:p w14:paraId="4E191FFA" w14:textId="77777777" w:rsidR="006C59F9" w:rsidRPr="006C59F9" w:rsidRDefault="006C59F9" w:rsidP="006C59F9">
            <w:pPr>
              <w:spacing w:after="60" w:line="240" w:lineRule="auto"/>
              <w:rPr>
                <w:rFonts w:ascii="Arial" w:hAnsi="Arial" w:cs="Arial"/>
                <w:bCs/>
                <w:sz w:val="24"/>
              </w:rPr>
            </w:pPr>
            <w:r w:rsidRPr="006C59F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May Britt Solbakken</w:t>
            </w:r>
          </w:p>
        </w:tc>
      </w:tr>
    </w:tbl>
    <w:p w14:paraId="70D0043F" w14:textId="77777777" w:rsidR="006C59F9" w:rsidRPr="006C59F9" w:rsidRDefault="006C59F9" w:rsidP="006C59F9">
      <w:pPr>
        <w:keepNext/>
        <w:keepLines/>
        <w:spacing w:before="160" w:after="120" w:line="360" w:lineRule="auto"/>
        <w:outlineLvl w:val="0"/>
        <w:rPr>
          <w:rFonts w:ascii="Arial" w:eastAsiaTheme="majorEastAsia" w:hAnsi="Arial" w:cs="Arial"/>
          <w:b/>
          <w:bCs/>
          <w:sz w:val="28"/>
          <w:szCs w:val="32"/>
        </w:rPr>
      </w:pPr>
      <w:r w:rsidRPr="006C59F9">
        <w:rPr>
          <w:rFonts w:ascii="Arial" w:eastAsiaTheme="majorEastAsia" w:hAnsi="Arial" w:cs="Arial"/>
          <w:b/>
          <w:bCs/>
          <w:sz w:val="28"/>
          <w:szCs w:val="32"/>
        </w:rPr>
        <w:t> </w:t>
      </w:r>
    </w:p>
    <w:p w14:paraId="783302AF" w14:textId="77777777" w:rsidR="006C59F9" w:rsidRPr="00B170E5" w:rsidRDefault="006C59F9">
      <w:pPr>
        <w:rPr>
          <w:rFonts w:ascii="Arial" w:hAnsi="Arial" w:cs="Arial"/>
        </w:rPr>
      </w:pPr>
    </w:p>
    <w:sectPr w:rsidR="006C59F9" w:rsidRPr="00B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00000017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000000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F9"/>
    <w:rsid w:val="003455EA"/>
    <w:rsid w:val="006C59F9"/>
    <w:rsid w:val="00A305CC"/>
    <w:rsid w:val="00B170E5"/>
    <w:rsid w:val="00B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47BF"/>
  <w15:chartTrackingRefBased/>
  <w15:docId w15:val="{F8BA3C02-5CD0-4327-8453-9A385BB6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59F9"/>
    <w:pPr>
      <w:keepNext/>
      <w:keepLines/>
      <w:spacing w:before="160" w:after="120" w:line="360" w:lineRule="auto"/>
      <w:outlineLvl w:val="0"/>
    </w:pPr>
    <w:rPr>
      <w:rFonts w:ascii="Arial" w:eastAsiaTheme="majorEastAsia" w:hAnsi="Arial" w:cs="Times New Roman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59F9"/>
    <w:rPr>
      <w:rFonts w:ascii="Arial" w:eastAsiaTheme="majorEastAsia" w:hAnsi="Arial" w:cs="Times New Roman"/>
      <w:b/>
      <w:sz w:val="28"/>
      <w:szCs w:val="32"/>
    </w:rPr>
  </w:style>
  <w:style w:type="table" w:customStyle="1" w:styleId="MsoTable15Grid4Accent10">
    <w:name w:val="MsoTable15Grid4Accent1"/>
    <w:basedOn w:val="Vanligtabell"/>
    <w:rsid w:val="006C59F9"/>
    <w:rPr>
      <w:rFonts w:eastAsia="Times New Roman" w:cs="Times New Roman"/>
    </w:rPr>
    <w:tblPr/>
  </w:style>
  <w:style w:type="paragraph" w:customStyle="1" w:styleId="BehandlingsSak">
    <w:name w:val="BehandlingsSak"/>
    <w:basedOn w:val="Normal"/>
    <w:rsid w:val="006C59F9"/>
    <w:pPr>
      <w:spacing w:after="60" w:line="240" w:lineRule="auto"/>
    </w:pPr>
    <w:rPr>
      <w:rFonts w:ascii="Arial" w:eastAsia="Times New Roman" w:hAnsi="Arial" w:cs="Times New Roman"/>
      <w:sz w:val="24"/>
    </w:rPr>
  </w:style>
  <w:style w:type="paragraph" w:customStyle="1" w:styleId="MsoHeader0">
    <w:name w:val="MsoHeader"/>
    <w:basedOn w:val="Normal"/>
    <w:rsid w:val="006C59F9"/>
    <w:pPr>
      <w:spacing w:after="60" w:line="240" w:lineRule="auto"/>
    </w:pPr>
    <w:rPr>
      <w:rFonts w:ascii="Arial" w:eastAsia="Times New Roman" w:hAnsi="Arial" w:cs="Times New Roman"/>
      <w:sz w:val="24"/>
    </w:rPr>
  </w:style>
  <w:style w:type="table" w:customStyle="1" w:styleId="MsoTable15List4Accent10">
    <w:name w:val="MsoTable15List4Accent1"/>
    <w:basedOn w:val="Vanligtabell"/>
    <w:rsid w:val="006C59F9"/>
    <w:rPr>
      <w:rFonts w:eastAsia="Times New Roman" w:cs="Times New Roman"/>
    </w:rPr>
    <w:tblPr/>
  </w:style>
  <w:style w:type="character" w:customStyle="1" w:styleId="MsoIntenseEmphasis0">
    <w:name w:val="MsoIntenseEmphasis"/>
    <w:basedOn w:val="Standardskriftforavsnitt"/>
    <w:rsid w:val="006C59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1075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Øverstad Galten</dc:creator>
  <cp:keywords/>
  <dc:description/>
  <cp:lastModifiedBy>Gerd Øverstad Galten</cp:lastModifiedBy>
  <cp:revision>2</cp:revision>
  <dcterms:created xsi:type="dcterms:W3CDTF">2024-03-06T09:21:00Z</dcterms:created>
  <dcterms:modified xsi:type="dcterms:W3CDTF">2024-03-06T09:21:00Z</dcterms:modified>
</cp:coreProperties>
</file>